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AAF6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6"/>
          <w:szCs w:val="26"/>
          <w:lang w:eastAsia="nl-NL"/>
        </w:rPr>
      </w:pPr>
    </w:p>
    <w:p w14:paraId="41537815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jc w:val="right"/>
        <w:rPr>
          <w:b/>
          <w:snapToGrid w:val="0"/>
          <w:color w:val="FFFFFF"/>
          <w:sz w:val="40"/>
          <w:lang w:val="nl-NL" w:eastAsia="nl-NL"/>
        </w:rPr>
      </w:pPr>
      <w:r w:rsidRPr="00D50620">
        <w:rPr>
          <w:b/>
          <w:snapToGrid w:val="0"/>
          <w:color w:val="FFFFFF"/>
          <w:sz w:val="40"/>
          <w:highlight w:val="black"/>
          <w:lang w:val="nl-NL" w:eastAsia="nl-NL"/>
        </w:rPr>
        <w:t xml:space="preserve"> Een broer of zus inschrijven in onze basisschool.</w:t>
      </w:r>
      <w:r w:rsidRPr="00D50620">
        <w:rPr>
          <w:b/>
          <w:snapToGrid w:val="0"/>
          <w:color w:val="FFFFFF"/>
          <w:sz w:val="40"/>
          <w:lang w:val="nl-NL" w:eastAsia="nl-NL"/>
        </w:rPr>
        <w:t xml:space="preserve"> </w:t>
      </w:r>
    </w:p>
    <w:p w14:paraId="3A3299DE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jc w:val="right"/>
        <w:rPr>
          <w:rFonts w:ascii="Courier New" w:hAnsi="Courier New"/>
          <w:snapToGrid w:val="0"/>
          <w:sz w:val="28"/>
          <w:lang w:val="nl-NL" w:eastAsia="nl-NL"/>
        </w:rPr>
      </w:pPr>
    </w:p>
    <w:p w14:paraId="4245A421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04B64E99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Beste ouder</w:t>
      </w:r>
    </w:p>
    <w:p w14:paraId="60F1F76E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5C2EC373" w14:textId="77777777" w:rsidR="000A547A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Wilt u een broertje of zusje van uw kind inschrijven op het Xaveriuscollege - lagere school of kleuterschool voor volgend schooljaar? Weet dan dat u voorrang krijgt om broers en zussen aan te melden. </w:t>
      </w:r>
      <w:bookmarkStart w:id="0" w:name="_Hlk29543128"/>
    </w:p>
    <w:p w14:paraId="3DAE2B7A" w14:textId="3A474BAB" w:rsidR="002D4B24" w:rsidRDefault="0077378A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660747">
        <w:rPr>
          <w:b/>
          <w:bCs/>
          <w:snapToGrid w:val="0"/>
          <w:sz w:val="28"/>
          <w:lang w:val="nl-NL" w:eastAsia="nl-NL"/>
        </w:rPr>
        <w:t>Kleuters uit de 3</w:t>
      </w:r>
      <w:r w:rsidRPr="00660747">
        <w:rPr>
          <w:b/>
          <w:bCs/>
          <w:snapToGrid w:val="0"/>
          <w:sz w:val="28"/>
          <w:vertAlign w:val="superscript"/>
          <w:lang w:val="nl-NL" w:eastAsia="nl-NL"/>
        </w:rPr>
        <w:t>de</w:t>
      </w:r>
      <w:r w:rsidRPr="00660747">
        <w:rPr>
          <w:b/>
          <w:bCs/>
          <w:snapToGrid w:val="0"/>
          <w:sz w:val="28"/>
          <w:lang w:val="nl-NL" w:eastAsia="nl-NL"/>
        </w:rPr>
        <w:t xml:space="preserve"> kleuterklas, worden automatisch ingeschreven in ons 1</w:t>
      </w:r>
      <w:r w:rsidRPr="00660747">
        <w:rPr>
          <w:b/>
          <w:bCs/>
          <w:snapToGrid w:val="0"/>
          <w:sz w:val="28"/>
          <w:vertAlign w:val="superscript"/>
          <w:lang w:val="nl-NL" w:eastAsia="nl-NL"/>
        </w:rPr>
        <w:t>ste</w:t>
      </w:r>
      <w:r w:rsidRPr="00660747">
        <w:rPr>
          <w:b/>
          <w:bCs/>
          <w:snapToGrid w:val="0"/>
          <w:sz w:val="28"/>
          <w:lang w:val="nl-NL" w:eastAsia="nl-NL"/>
        </w:rPr>
        <w:t xml:space="preserve"> leerjaar, u hoeft hen niet opnieuw aan te melden.</w:t>
      </w:r>
    </w:p>
    <w:bookmarkEnd w:id="0"/>
    <w:p w14:paraId="6F417445" w14:textId="77777777" w:rsidR="0077378A" w:rsidRDefault="0077378A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5DC6AC1A" w14:textId="1540623E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bookmarkStart w:id="1" w:name="_Hlk29541390"/>
      <w:r w:rsidRPr="00D50620">
        <w:rPr>
          <w:snapToGrid w:val="0"/>
          <w:sz w:val="28"/>
          <w:lang w:val="nl-NL" w:eastAsia="nl-NL"/>
        </w:rPr>
        <w:t xml:space="preserve">De voorrangsperiode loopt van </w:t>
      </w:r>
      <w:r w:rsidR="00F57040">
        <w:rPr>
          <w:b/>
          <w:snapToGrid w:val="0"/>
          <w:sz w:val="28"/>
          <w:lang w:val="nl-NL" w:eastAsia="nl-NL"/>
        </w:rPr>
        <w:t>donderdag 14</w:t>
      </w:r>
      <w:r w:rsidR="00B11088">
        <w:rPr>
          <w:b/>
          <w:snapToGrid w:val="0"/>
          <w:sz w:val="28"/>
          <w:lang w:val="nl-NL" w:eastAsia="nl-NL"/>
        </w:rPr>
        <w:t xml:space="preserve"> januari 202</w:t>
      </w:r>
      <w:r w:rsidR="00F57040">
        <w:rPr>
          <w:b/>
          <w:snapToGrid w:val="0"/>
          <w:sz w:val="28"/>
          <w:lang w:val="nl-NL" w:eastAsia="nl-NL"/>
        </w:rPr>
        <w:t>1</w:t>
      </w:r>
      <w:r w:rsidRPr="00D50620">
        <w:rPr>
          <w:b/>
          <w:snapToGrid w:val="0"/>
          <w:sz w:val="28"/>
          <w:lang w:val="nl-NL" w:eastAsia="nl-NL"/>
        </w:rPr>
        <w:t xml:space="preserve"> om 9:30 uur </w:t>
      </w:r>
      <w:r w:rsidRPr="00D50620">
        <w:rPr>
          <w:snapToGrid w:val="0"/>
          <w:sz w:val="28"/>
          <w:lang w:val="nl-NL" w:eastAsia="nl-NL"/>
        </w:rPr>
        <w:t>tot en met</w:t>
      </w:r>
      <w:r w:rsidRPr="00D50620">
        <w:rPr>
          <w:b/>
          <w:snapToGrid w:val="0"/>
          <w:sz w:val="28"/>
          <w:lang w:val="nl-NL" w:eastAsia="nl-NL"/>
        </w:rPr>
        <w:t xml:space="preserve"> </w:t>
      </w:r>
      <w:r w:rsidR="00FC0352">
        <w:rPr>
          <w:b/>
          <w:snapToGrid w:val="0"/>
          <w:sz w:val="28"/>
          <w:lang w:val="nl-NL" w:eastAsia="nl-NL"/>
        </w:rPr>
        <w:t xml:space="preserve">vrijdag </w:t>
      </w:r>
      <w:r w:rsidR="00470273">
        <w:rPr>
          <w:b/>
          <w:snapToGrid w:val="0"/>
          <w:sz w:val="28"/>
          <w:lang w:val="nl-NL" w:eastAsia="nl-NL"/>
        </w:rPr>
        <w:t>29 januari 2021</w:t>
      </w:r>
      <w:r w:rsidRPr="00D50620">
        <w:rPr>
          <w:b/>
          <w:snapToGrid w:val="0"/>
          <w:sz w:val="28"/>
          <w:lang w:val="nl-NL" w:eastAsia="nl-NL"/>
        </w:rPr>
        <w:t xml:space="preserve"> om 17:00 uur</w:t>
      </w:r>
      <w:r w:rsidRPr="00D50620">
        <w:rPr>
          <w:snapToGrid w:val="0"/>
          <w:sz w:val="28"/>
          <w:lang w:val="nl-NL" w:eastAsia="nl-NL"/>
        </w:rPr>
        <w:t>.</w:t>
      </w:r>
      <w:r w:rsidR="00326925">
        <w:rPr>
          <w:snapToGrid w:val="0"/>
          <w:sz w:val="28"/>
          <w:lang w:val="nl-NL" w:eastAsia="nl-NL"/>
        </w:rPr>
        <w:t xml:space="preserve"> </w:t>
      </w:r>
    </w:p>
    <w:bookmarkEnd w:id="1"/>
    <w:p w14:paraId="29C557E9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 </w:t>
      </w:r>
    </w:p>
    <w:p w14:paraId="12CA3FCB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Om broers of zussen in te schrijven in onze school, moet u ze eerst aanmelden via de website </w:t>
      </w:r>
      <w:hyperlink r:id="rId10" w:history="1">
        <w:r w:rsidRPr="00D50620">
          <w:rPr>
            <w:snapToGrid w:val="0"/>
            <w:color w:val="0000FF"/>
            <w:sz w:val="28"/>
            <w:u w:val="single"/>
            <w:lang w:val="nl-NL" w:eastAsia="nl-NL"/>
          </w:rPr>
          <w:t>http://</w:t>
        </w:r>
        <w:r w:rsidRPr="00D50620">
          <w:rPr>
            <w:b/>
            <w:snapToGrid w:val="0"/>
            <w:color w:val="0000FF"/>
            <w:sz w:val="28"/>
            <w:u w:val="single"/>
            <w:lang w:val="nl-NL" w:eastAsia="nl-NL"/>
          </w:rPr>
          <w:t>meldjeaan.antwerpen.be</w:t>
        </w:r>
      </w:hyperlink>
      <w:r w:rsidRPr="00D50620">
        <w:rPr>
          <w:snapToGrid w:val="0"/>
          <w:sz w:val="28"/>
          <w:lang w:val="nl-NL" w:eastAsia="nl-NL"/>
        </w:rPr>
        <w:t xml:space="preserve">. </w:t>
      </w:r>
    </w:p>
    <w:p w14:paraId="73FE006C" w14:textId="77777777" w:rsidR="00D50620" w:rsidRPr="004F525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5ED57366" w14:textId="7A8952D2" w:rsidR="00D50620" w:rsidRPr="004F525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z w:val="24"/>
          <w:u w:val="single"/>
        </w:rPr>
      </w:pPr>
      <w:r w:rsidRPr="004F5250">
        <w:rPr>
          <w:snapToGrid w:val="0"/>
          <w:sz w:val="28"/>
          <w:lang w:val="nl-NL" w:eastAsia="nl-NL"/>
        </w:rPr>
        <w:t xml:space="preserve">Op onze website </w:t>
      </w:r>
      <w:hyperlink r:id="rId11" w:history="1">
        <w:r w:rsidR="00E120F0" w:rsidRPr="004F5250">
          <w:rPr>
            <w:rStyle w:val="Hyperlink"/>
            <w:sz w:val="24"/>
          </w:rPr>
          <w:t>http://ls.xaco.be/informatie/inschrijvingen/</w:t>
        </w:r>
      </w:hyperlink>
      <w:r w:rsidRPr="004F5250">
        <w:rPr>
          <w:snapToGrid w:val="0"/>
          <w:sz w:val="36"/>
          <w:lang w:val="nl-NL" w:eastAsia="nl-NL"/>
        </w:rPr>
        <w:t xml:space="preserve"> </w:t>
      </w:r>
      <w:r w:rsidR="00025BCB" w:rsidRPr="004F5250">
        <w:rPr>
          <w:snapToGrid w:val="0"/>
          <w:sz w:val="28"/>
          <w:lang w:val="nl-NL" w:eastAsia="nl-NL"/>
        </w:rPr>
        <w:t>vindt u onder ‘</w:t>
      </w:r>
      <w:r w:rsidRPr="004F5250">
        <w:rPr>
          <w:snapToGrid w:val="0"/>
          <w:sz w:val="28"/>
          <w:lang w:val="nl-NL" w:eastAsia="nl-NL"/>
        </w:rPr>
        <w:t>inschrijvingen</w:t>
      </w:r>
      <w:r w:rsidR="00025BCB" w:rsidRPr="004F5250">
        <w:rPr>
          <w:snapToGrid w:val="0"/>
          <w:sz w:val="28"/>
          <w:lang w:val="nl-NL" w:eastAsia="nl-NL"/>
        </w:rPr>
        <w:t>’</w:t>
      </w:r>
      <w:r w:rsidRPr="004F5250">
        <w:rPr>
          <w:snapToGrid w:val="0"/>
          <w:sz w:val="28"/>
          <w:lang w:val="nl-NL" w:eastAsia="nl-NL"/>
        </w:rPr>
        <w:t xml:space="preserve"> bijkomende uitleg.</w:t>
      </w:r>
    </w:p>
    <w:p w14:paraId="3DB909AA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7EB49107" w14:textId="60B8307D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rFonts w:cs="Calibri"/>
          <w:snapToGrid w:val="0"/>
          <w:color w:val="0000FF"/>
          <w:sz w:val="28"/>
          <w:u w:val="single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Hebt u verder nog speci</w:t>
      </w:r>
      <w:r w:rsidRPr="00D50620">
        <w:rPr>
          <w:snapToGrid w:val="0"/>
          <w:sz w:val="28"/>
          <w:lang w:val="nl-NL" w:eastAsia="nl-NL"/>
        </w:rPr>
        <w:softHyphen/>
        <w:t xml:space="preserve">fieke vragen? Of hebt u hulp nodig om uw kind aan te melden?  Dan helpt de </w:t>
      </w:r>
      <w:r w:rsidRPr="00D50620">
        <w:rPr>
          <w:rFonts w:cs="Calibri"/>
          <w:snapToGrid w:val="0"/>
          <w:sz w:val="28"/>
          <w:lang w:val="nl-NL" w:eastAsia="nl-NL"/>
        </w:rPr>
        <w:t>helpdesk u graag verder van maand</w:t>
      </w:r>
      <w:r w:rsidR="007155C8">
        <w:rPr>
          <w:rFonts w:cs="Calibri"/>
          <w:snapToGrid w:val="0"/>
          <w:sz w:val="28"/>
          <w:lang w:val="nl-NL" w:eastAsia="nl-NL"/>
        </w:rPr>
        <w:t xml:space="preserve">ag tot vrijdag van 9 tot 17 uur </w:t>
      </w:r>
      <w:r w:rsidR="008E0D0D">
        <w:rPr>
          <w:rFonts w:cs="Calibri"/>
          <w:snapToGrid w:val="0"/>
          <w:sz w:val="28"/>
          <w:lang w:val="nl-NL" w:eastAsia="nl-NL"/>
        </w:rPr>
        <w:t xml:space="preserve">           </w:t>
      </w:r>
      <w:r w:rsidRPr="00D50620">
        <w:rPr>
          <w:rFonts w:cs="Calibri"/>
          <w:snapToGrid w:val="0"/>
          <w:sz w:val="28"/>
          <w:lang w:val="nl-NL" w:eastAsia="nl-NL"/>
        </w:rPr>
        <w:t>Telefoon: 0800 62 185 (gratis nummer)</w:t>
      </w:r>
      <w:r w:rsidRPr="00D50620">
        <w:rPr>
          <w:rFonts w:cs="Calibri"/>
          <w:snapToGrid w:val="0"/>
          <w:sz w:val="28"/>
          <w:lang w:val="nl-NL" w:eastAsia="nl-NL"/>
        </w:rPr>
        <w:br/>
        <w:t xml:space="preserve">website: </w:t>
      </w:r>
      <w:hyperlink r:id="rId12" w:history="1">
        <w:r w:rsidRPr="00D50620">
          <w:rPr>
            <w:rFonts w:cs="Calibri"/>
            <w:snapToGrid w:val="0"/>
            <w:color w:val="0000FF"/>
            <w:sz w:val="28"/>
            <w:u w:val="single"/>
            <w:lang w:val="nl-NL" w:eastAsia="nl-NL"/>
          </w:rPr>
          <w:t>http://meldjeaan.antwerpen.be</w:t>
        </w:r>
      </w:hyperlink>
    </w:p>
    <w:p w14:paraId="702CA450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rFonts w:ascii="Arial" w:hAnsi="Arial" w:cs="Arial"/>
          <w:sz w:val="24"/>
        </w:rPr>
      </w:pPr>
      <w:r w:rsidRPr="00D50620">
        <w:rPr>
          <w:rFonts w:cs="Calibri"/>
          <w:snapToGrid w:val="0"/>
          <w:sz w:val="28"/>
          <w:lang w:val="nl-NL" w:eastAsia="nl-NL"/>
        </w:rPr>
        <w:t>website voor anderstalige brochures:</w:t>
      </w:r>
      <w:r w:rsidRPr="00D50620">
        <w:rPr>
          <w:rFonts w:cs="Calibri"/>
          <w:snapToGrid w:val="0"/>
          <w:color w:val="0000FF"/>
          <w:sz w:val="28"/>
          <w:u w:val="single"/>
          <w:lang w:val="nl-NL" w:eastAsia="nl-NL"/>
        </w:rPr>
        <w:t xml:space="preserve"> </w:t>
      </w:r>
      <w:hyperlink r:id="rId13" w:history="1">
        <w:r w:rsidRPr="00D50620">
          <w:rPr>
            <w:rFonts w:ascii="Arial" w:hAnsi="Arial" w:cs="Arial"/>
            <w:snapToGrid w:val="0"/>
            <w:color w:val="0000FF"/>
            <w:sz w:val="24"/>
            <w:u w:val="single"/>
            <w:lang w:val="nl-NL" w:eastAsia="nl-NL"/>
          </w:rPr>
          <w:t>www.lop.be</w:t>
        </w:r>
      </w:hyperlink>
      <w:r w:rsidRPr="00D50620">
        <w:rPr>
          <w:rFonts w:ascii="Arial" w:hAnsi="Arial" w:cs="Arial"/>
          <w:snapToGrid w:val="0"/>
          <w:color w:val="1F497D"/>
          <w:sz w:val="24"/>
          <w:lang w:val="nl-NL" w:eastAsia="nl-NL"/>
        </w:rPr>
        <w:t xml:space="preserve"> &gt; LOP Antwerpen &gt; basis &gt; inschrijvingsbeleid &gt; registratiedocumenten</w:t>
      </w:r>
    </w:p>
    <w:p w14:paraId="54289AD6" w14:textId="1DC04964" w:rsidR="00237C16" w:rsidRPr="00D50620" w:rsidRDefault="00237C16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0BEDFA0F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We verwelkomen uw kind alvast met open armen en wensen het nu al veel succes bij zijn eerste stapjes in onze school.</w:t>
      </w:r>
    </w:p>
    <w:p w14:paraId="3CD8CB10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63F3010C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Met vriendelijke groeten,</w:t>
      </w:r>
    </w:p>
    <w:p w14:paraId="7C7C1A33" w14:textId="77777777" w:rsidR="00D50620" w:rsidRPr="00D50620" w:rsidRDefault="00D50620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4006057F" w14:textId="39901DBE" w:rsidR="00D50620" w:rsidRPr="00D50620" w:rsidRDefault="002D4B24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>
        <w:rPr>
          <w:snapToGrid w:val="0"/>
          <w:sz w:val="28"/>
          <w:lang w:val="nl-NL" w:eastAsia="nl-NL"/>
        </w:rPr>
        <w:t>Dirk Dobbeleers</w:t>
      </w:r>
      <w:r w:rsidR="00D50620" w:rsidRPr="00D50620">
        <w:rPr>
          <w:snapToGrid w:val="0"/>
          <w:sz w:val="28"/>
          <w:lang w:val="nl-NL" w:eastAsia="nl-NL"/>
        </w:rPr>
        <w:tab/>
      </w:r>
      <w:r w:rsidR="008F400F">
        <w:rPr>
          <w:snapToGrid w:val="0"/>
          <w:sz w:val="28"/>
          <w:lang w:val="nl-NL" w:eastAsia="nl-NL"/>
        </w:rPr>
        <w:tab/>
      </w:r>
      <w:r w:rsidR="008F400F">
        <w:rPr>
          <w:snapToGrid w:val="0"/>
          <w:sz w:val="28"/>
          <w:lang w:val="nl-NL" w:eastAsia="nl-NL"/>
        </w:rPr>
        <w:tab/>
      </w:r>
      <w:r w:rsidR="008F400F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  <w:t>Het leerkrachtenteam</w:t>
      </w:r>
    </w:p>
    <w:p w14:paraId="420DB36D" w14:textId="10C7D42B" w:rsidR="00D50620" w:rsidRPr="00D50620" w:rsidRDefault="002D4B24" w:rsidP="00D50620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rFonts w:ascii="Courier New" w:hAnsi="Courier New"/>
          <w:snapToGrid w:val="0"/>
          <w:sz w:val="28"/>
          <w:lang w:val="nl-NL" w:eastAsia="nl-NL"/>
        </w:rPr>
      </w:pPr>
      <w:r>
        <w:rPr>
          <w:snapToGrid w:val="0"/>
          <w:sz w:val="28"/>
          <w:lang w:val="nl-NL" w:eastAsia="nl-NL"/>
        </w:rPr>
        <w:t xml:space="preserve">Directeur </w:t>
      </w:r>
      <w:r w:rsidR="00D50620" w:rsidRPr="00D50620">
        <w:rPr>
          <w:snapToGrid w:val="0"/>
          <w:sz w:val="28"/>
          <w:lang w:val="nl-NL" w:eastAsia="nl-NL"/>
        </w:rPr>
        <w:t>basisschool</w:t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</w:r>
      <w:r w:rsidR="00D50620" w:rsidRPr="00D50620">
        <w:rPr>
          <w:snapToGrid w:val="0"/>
          <w:sz w:val="28"/>
          <w:lang w:val="nl-NL" w:eastAsia="nl-NL"/>
        </w:rPr>
        <w:tab/>
        <w:t>van de basisschool</w:t>
      </w:r>
    </w:p>
    <w:p w14:paraId="22A931B8" w14:textId="774297C6" w:rsidR="002D4B24" w:rsidRPr="00D50620" w:rsidRDefault="002D4B24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jc w:val="right"/>
        <w:rPr>
          <w:b/>
          <w:snapToGrid w:val="0"/>
          <w:color w:val="FFFFFF"/>
          <w:sz w:val="40"/>
          <w:lang w:val="nl-NL" w:eastAsia="nl-NL"/>
        </w:rPr>
      </w:pPr>
      <w:r w:rsidRPr="00D50620">
        <w:rPr>
          <w:b/>
          <w:snapToGrid w:val="0"/>
          <w:color w:val="FFFFFF"/>
          <w:sz w:val="40"/>
          <w:highlight w:val="black"/>
          <w:lang w:val="nl-NL" w:eastAsia="nl-NL"/>
        </w:rPr>
        <w:lastRenderedPageBreak/>
        <w:t>Een broer of zus inschrijven in onze basisschool.</w:t>
      </w:r>
      <w:r w:rsidRPr="00D50620">
        <w:rPr>
          <w:b/>
          <w:snapToGrid w:val="0"/>
          <w:color w:val="FFFFFF"/>
          <w:sz w:val="40"/>
          <w:lang w:val="nl-NL" w:eastAsia="nl-NL"/>
        </w:rPr>
        <w:t xml:space="preserve"> </w:t>
      </w:r>
    </w:p>
    <w:p w14:paraId="4FE52082" w14:textId="77777777" w:rsidR="002D4B24" w:rsidRPr="00D50620" w:rsidRDefault="002D4B24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jc w:val="right"/>
        <w:rPr>
          <w:rFonts w:ascii="Courier New" w:hAnsi="Courier New"/>
          <w:snapToGrid w:val="0"/>
          <w:sz w:val="28"/>
          <w:lang w:val="nl-NL" w:eastAsia="nl-NL"/>
        </w:rPr>
      </w:pPr>
    </w:p>
    <w:p w14:paraId="62DD3DC8" w14:textId="77777777" w:rsidR="00326925" w:rsidRDefault="00326925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0EB080B5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Beste ouder</w:t>
      </w:r>
    </w:p>
    <w:p w14:paraId="24464AFD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511D4CB7" w14:textId="77777777" w:rsidR="000A547A" w:rsidRDefault="00237C16" w:rsidP="0077378A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Wilt u een broertje of zusje van uw kind inschrijven op het Xaveriuscollege - lagere school of kleuterschool voor volgend schooljaar? Weet dan dat u voorrang krijgt om broers en zussen aan te melden. </w:t>
      </w:r>
    </w:p>
    <w:p w14:paraId="33381A7B" w14:textId="090CF4F0" w:rsidR="0077378A" w:rsidRPr="00660747" w:rsidRDefault="0077378A" w:rsidP="0077378A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b/>
          <w:bCs/>
          <w:snapToGrid w:val="0"/>
          <w:sz w:val="28"/>
          <w:lang w:val="nl-NL" w:eastAsia="nl-NL"/>
        </w:rPr>
      </w:pPr>
      <w:r w:rsidRPr="00660747">
        <w:rPr>
          <w:b/>
          <w:bCs/>
          <w:snapToGrid w:val="0"/>
          <w:sz w:val="28"/>
          <w:lang w:val="nl-NL" w:eastAsia="nl-NL"/>
        </w:rPr>
        <w:t>Kleuters uit de 3</w:t>
      </w:r>
      <w:r w:rsidRPr="00660747">
        <w:rPr>
          <w:b/>
          <w:bCs/>
          <w:snapToGrid w:val="0"/>
          <w:sz w:val="28"/>
          <w:vertAlign w:val="superscript"/>
          <w:lang w:val="nl-NL" w:eastAsia="nl-NL"/>
        </w:rPr>
        <w:t>de</w:t>
      </w:r>
      <w:r w:rsidRPr="00660747">
        <w:rPr>
          <w:b/>
          <w:bCs/>
          <w:snapToGrid w:val="0"/>
          <w:sz w:val="28"/>
          <w:lang w:val="nl-NL" w:eastAsia="nl-NL"/>
        </w:rPr>
        <w:t xml:space="preserve"> kleuterklas, worden automatisch ingeschreven in ons 1</w:t>
      </w:r>
      <w:r w:rsidRPr="00660747">
        <w:rPr>
          <w:b/>
          <w:bCs/>
          <w:snapToGrid w:val="0"/>
          <w:sz w:val="28"/>
          <w:vertAlign w:val="superscript"/>
          <w:lang w:val="nl-NL" w:eastAsia="nl-NL"/>
        </w:rPr>
        <w:t>ste</w:t>
      </w:r>
      <w:r w:rsidRPr="00660747">
        <w:rPr>
          <w:b/>
          <w:bCs/>
          <w:snapToGrid w:val="0"/>
          <w:sz w:val="28"/>
          <w:lang w:val="nl-NL" w:eastAsia="nl-NL"/>
        </w:rPr>
        <w:t xml:space="preserve"> leerjaar, u hoeft hen niet opnieuw aan te melden.</w:t>
      </w:r>
    </w:p>
    <w:p w14:paraId="37B79E55" w14:textId="0A5CB4AF" w:rsidR="00237C16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41C4148E" w14:textId="77777777" w:rsidR="00FC0352" w:rsidRPr="00D50620" w:rsidRDefault="00FC0352" w:rsidP="00FC0352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De voorrangsperiode loopt van </w:t>
      </w:r>
      <w:r>
        <w:rPr>
          <w:b/>
          <w:snapToGrid w:val="0"/>
          <w:sz w:val="28"/>
          <w:lang w:val="nl-NL" w:eastAsia="nl-NL"/>
        </w:rPr>
        <w:t>maandag 27 januari 2020</w:t>
      </w:r>
      <w:r w:rsidRPr="00D50620">
        <w:rPr>
          <w:b/>
          <w:snapToGrid w:val="0"/>
          <w:sz w:val="28"/>
          <w:lang w:val="nl-NL" w:eastAsia="nl-NL"/>
        </w:rPr>
        <w:t xml:space="preserve"> om 9:30 uur </w:t>
      </w:r>
      <w:r w:rsidRPr="00D50620">
        <w:rPr>
          <w:snapToGrid w:val="0"/>
          <w:sz w:val="28"/>
          <w:lang w:val="nl-NL" w:eastAsia="nl-NL"/>
        </w:rPr>
        <w:t>tot en met</w:t>
      </w:r>
      <w:r w:rsidRPr="00D50620">
        <w:rPr>
          <w:b/>
          <w:snapToGrid w:val="0"/>
          <w:sz w:val="28"/>
          <w:lang w:val="nl-NL" w:eastAsia="nl-NL"/>
        </w:rPr>
        <w:t xml:space="preserve"> </w:t>
      </w:r>
      <w:r>
        <w:rPr>
          <w:b/>
          <w:snapToGrid w:val="0"/>
          <w:sz w:val="28"/>
          <w:lang w:val="nl-NL" w:eastAsia="nl-NL"/>
        </w:rPr>
        <w:t>vrijdag 7 febru</w:t>
      </w:r>
      <w:r w:rsidRPr="00D50620">
        <w:rPr>
          <w:b/>
          <w:snapToGrid w:val="0"/>
          <w:sz w:val="28"/>
          <w:lang w:val="nl-NL" w:eastAsia="nl-NL"/>
        </w:rPr>
        <w:t>ari 20</w:t>
      </w:r>
      <w:r>
        <w:rPr>
          <w:b/>
          <w:snapToGrid w:val="0"/>
          <w:sz w:val="28"/>
          <w:lang w:val="nl-NL" w:eastAsia="nl-NL"/>
        </w:rPr>
        <w:t>20</w:t>
      </w:r>
      <w:r w:rsidRPr="00D50620">
        <w:rPr>
          <w:b/>
          <w:snapToGrid w:val="0"/>
          <w:sz w:val="28"/>
          <w:lang w:val="nl-NL" w:eastAsia="nl-NL"/>
        </w:rPr>
        <w:t xml:space="preserve"> om 17:00 uur</w:t>
      </w:r>
      <w:r w:rsidRPr="00D50620">
        <w:rPr>
          <w:snapToGrid w:val="0"/>
          <w:sz w:val="28"/>
          <w:lang w:val="nl-NL" w:eastAsia="nl-NL"/>
        </w:rPr>
        <w:t>.</w:t>
      </w:r>
      <w:r>
        <w:rPr>
          <w:snapToGrid w:val="0"/>
          <w:sz w:val="28"/>
          <w:lang w:val="nl-NL" w:eastAsia="nl-NL"/>
        </w:rPr>
        <w:t xml:space="preserve"> </w:t>
      </w:r>
    </w:p>
    <w:p w14:paraId="6F697D72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 </w:t>
      </w:r>
    </w:p>
    <w:p w14:paraId="3CFE7447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Om broers of zussen in te schrijven in onze school, moet u ze eerst aanmelden via de website </w:t>
      </w:r>
      <w:hyperlink r:id="rId14" w:history="1">
        <w:r w:rsidRPr="00D50620">
          <w:rPr>
            <w:snapToGrid w:val="0"/>
            <w:color w:val="0000FF"/>
            <w:sz w:val="28"/>
            <w:u w:val="single"/>
            <w:lang w:val="nl-NL" w:eastAsia="nl-NL"/>
          </w:rPr>
          <w:t>http://</w:t>
        </w:r>
        <w:r w:rsidRPr="00D50620">
          <w:rPr>
            <w:b/>
            <w:snapToGrid w:val="0"/>
            <w:color w:val="0000FF"/>
            <w:sz w:val="28"/>
            <w:u w:val="single"/>
            <w:lang w:val="nl-NL" w:eastAsia="nl-NL"/>
          </w:rPr>
          <w:t>meldjeaan.antwerpen.be</w:t>
        </w:r>
      </w:hyperlink>
      <w:r w:rsidRPr="00D50620">
        <w:rPr>
          <w:snapToGrid w:val="0"/>
          <w:sz w:val="28"/>
          <w:lang w:val="nl-NL" w:eastAsia="nl-NL"/>
        </w:rPr>
        <w:t xml:space="preserve">. </w:t>
      </w:r>
    </w:p>
    <w:p w14:paraId="08BF96FF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456E5298" w14:textId="21D43F3F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 xml:space="preserve">Op onze website </w:t>
      </w:r>
      <w:hyperlink r:id="rId15" w:history="1">
        <w:r w:rsidRPr="00E120F0">
          <w:rPr>
            <w:rStyle w:val="Hyperlink"/>
            <w:sz w:val="24"/>
          </w:rPr>
          <w:t>http://ls.xaco.be/informatie/inschrijvingen/</w:t>
        </w:r>
      </w:hyperlink>
      <w:r w:rsidRPr="00E120F0">
        <w:rPr>
          <w:snapToGrid w:val="0"/>
          <w:sz w:val="36"/>
          <w:lang w:val="nl-NL" w:eastAsia="nl-NL"/>
        </w:rPr>
        <w:t xml:space="preserve"> </w:t>
      </w:r>
      <w:r>
        <w:rPr>
          <w:snapToGrid w:val="0"/>
          <w:sz w:val="28"/>
          <w:lang w:val="nl-NL" w:eastAsia="nl-NL"/>
        </w:rPr>
        <w:t>vindt u onder ‘</w:t>
      </w:r>
      <w:r w:rsidRPr="00D50620">
        <w:rPr>
          <w:snapToGrid w:val="0"/>
          <w:sz w:val="28"/>
          <w:lang w:val="nl-NL" w:eastAsia="nl-NL"/>
        </w:rPr>
        <w:t>inschrijvingen</w:t>
      </w:r>
      <w:r>
        <w:rPr>
          <w:snapToGrid w:val="0"/>
          <w:sz w:val="28"/>
          <w:lang w:val="nl-NL" w:eastAsia="nl-NL"/>
        </w:rPr>
        <w:t>’</w:t>
      </w:r>
      <w:r w:rsidRPr="00D50620">
        <w:rPr>
          <w:snapToGrid w:val="0"/>
          <w:sz w:val="28"/>
          <w:lang w:val="nl-NL" w:eastAsia="nl-NL"/>
        </w:rPr>
        <w:t xml:space="preserve"> bijkomende uitleg.</w:t>
      </w:r>
    </w:p>
    <w:p w14:paraId="346376F9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66D7FB8E" w14:textId="375F5EA3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rFonts w:cs="Calibri"/>
          <w:snapToGrid w:val="0"/>
          <w:color w:val="0000FF"/>
          <w:sz w:val="28"/>
          <w:u w:val="single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Hebt u verder nog speci</w:t>
      </w:r>
      <w:r w:rsidRPr="00D50620">
        <w:rPr>
          <w:snapToGrid w:val="0"/>
          <w:sz w:val="28"/>
          <w:lang w:val="nl-NL" w:eastAsia="nl-NL"/>
        </w:rPr>
        <w:softHyphen/>
        <w:t xml:space="preserve">fieke vragen? Of hebt u hulp nodig om uw kind aan te melden?  Dan helpt ook de </w:t>
      </w:r>
      <w:r w:rsidRPr="00D50620">
        <w:rPr>
          <w:rFonts w:cs="Calibri"/>
          <w:snapToGrid w:val="0"/>
          <w:sz w:val="28"/>
          <w:lang w:val="nl-NL" w:eastAsia="nl-NL"/>
        </w:rPr>
        <w:t>helpdesk u graag verder van maand</w:t>
      </w:r>
      <w:r>
        <w:rPr>
          <w:rFonts w:cs="Calibri"/>
          <w:snapToGrid w:val="0"/>
          <w:sz w:val="28"/>
          <w:lang w:val="nl-NL" w:eastAsia="nl-NL"/>
        </w:rPr>
        <w:t xml:space="preserve">ag tot vrijdag van 9 tot 17 uur            </w:t>
      </w:r>
      <w:r w:rsidRPr="00D50620">
        <w:rPr>
          <w:rFonts w:cs="Calibri"/>
          <w:snapToGrid w:val="0"/>
          <w:sz w:val="28"/>
          <w:lang w:val="nl-NL" w:eastAsia="nl-NL"/>
        </w:rPr>
        <w:br/>
        <w:t>Telefoon: 0800 62 185 (gratis nummer)</w:t>
      </w:r>
      <w:r w:rsidRPr="00D50620">
        <w:rPr>
          <w:rFonts w:cs="Calibri"/>
          <w:snapToGrid w:val="0"/>
          <w:sz w:val="28"/>
          <w:lang w:val="nl-NL" w:eastAsia="nl-NL"/>
        </w:rPr>
        <w:br/>
        <w:t xml:space="preserve">website: </w:t>
      </w:r>
      <w:hyperlink r:id="rId16" w:history="1">
        <w:r w:rsidRPr="00D50620">
          <w:rPr>
            <w:rFonts w:cs="Calibri"/>
            <w:snapToGrid w:val="0"/>
            <w:color w:val="0000FF"/>
            <w:sz w:val="28"/>
            <w:u w:val="single"/>
            <w:lang w:val="nl-NL" w:eastAsia="nl-NL"/>
          </w:rPr>
          <w:t>http://meldjeaan.antwerpen.be</w:t>
        </w:r>
      </w:hyperlink>
    </w:p>
    <w:p w14:paraId="06DA7345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rFonts w:ascii="Arial" w:hAnsi="Arial" w:cs="Arial"/>
          <w:sz w:val="24"/>
        </w:rPr>
      </w:pPr>
      <w:r w:rsidRPr="00D50620">
        <w:rPr>
          <w:rFonts w:cs="Calibri"/>
          <w:snapToGrid w:val="0"/>
          <w:sz w:val="28"/>
          <w:lang w:val="nl-NL" w:eastAsia="nl-NL"/>
        </w:rPr>
        <w:t>website voor anderstalige brochures:</w:t>
      </w:r>
      <w:r w:rsidRPr="00D50620">
        <w:rPr>
          <w:rFonts w:cs="Calibri"/>
          <w:snapToGrid w:val="0"/>
          <w:color w:val="0000FF"/>
          <w:sz w:val="28"/>
          <w:u w:val="single"/>
          <w:lang w:val="nl-NL" w:eastAsia="nl-NL"/>
        </w:rPr>
        <w:t xml:space="preserve"> </w:t>
      </w:r>
      <w:hyperlink r:id="rId17" w:history="1">
        <w:r w:rsidRPr="00D50620">
          <w:rPr>
            <w:rFonts w:ascii="Arial" w:hAnsi="Arial" w:cs="Arial"/>
            <w:snapToGrid w:val="0"/>
            <w:color w:val="0000FF"/>
            <w:sz w:val="24"/>
            <w:u w:val="single"/>
            <w:lang w:val="nl-NL" w:eastAsia="nl-NL"/>
          </w:rPr>
          <w:t>www.lop.be</w:t>
        </w:r>
      </w:hyperlink>
      <w:r w:rsidRPr="00D50620">
        <w:rPr>
          <w:rFonts w:ascii="Arial" w:hAnsi="Arial" w:cs="Arial"/>
          <w:snapToGrid w:val="0"/>
          <w:color w:val="1F497D"/>
          <w:sz w:val="24"/>
          <w:lang w:val="nl-NL" w:eastAsia="nl-NL"/>
        </w:rPr>
        <w:t xml:space="preserve"> &gt; LOP Antwerpen &gt; basis &gt; inschrijvingsbeleid &gt; registratiedocumenten</w:t>
      </w:r>
    </w:p>
    <w:p w14:paraId="0584DB23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54D7829D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We verwelkomen uw kind alvast met open armen en wensen het nu al veel succes bij zijn eerste stapjes in onze school.</w:t>
      </w:r>
    </w:p>
    <w:p w14:paraId="15330546" w14:textId="77777777" w:rsidR="00237C16" w:rsidRPr="00D50620" w:rsidRDefault="00237C16" w:rsidP="00237C16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3E3E0215" w14:textId="3E1BC273" w:rsidR="002D4B24" w:rsidRDefault="00013222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>
        <w:rPr>
          <w:snapToGrid w:val="0"/>
          <w:sz w:val="28"/>
          <w:lang w:val="nl-NL" w:eastAsia="nl-NL"/>
        </w:rPr>
        <w:t>Met vriendelijke groeten,</w:t>
      </w:r>
    </w:p>
    <w:p w14:paraId="49FF9ADB" w14:textId="77777777" w:rsidR="00013222" w:rsidRPr="00D50620" w:rsidRDefault="00013222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</w:p>
    <w:p w14:paraId="6BE2BFD6" w14:textId="5582E3DA" w:rsidR="002D4B24" w:rsidRPr="00D50620" w:rsidRDefault="002D4B24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snapToGrid w:val="0"/>
          <w:sz w:val="28"/>
          <w:lang w:val="nl-NL" w:eastAsia="nl-NL"/>
        </w:rPr>
      </w:pPr>
      <w:r>
        <w:rPr>
          <w:snapToGrid w:val="0"/>
          <w:sz w:val="28"/>
          <w:lang w:val="nl-NL" w:eastAsia="nl-NL"/>
        </w:rPr>
        <w:t>Dirk Dobbeleers</w:t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</w:r>
      <w:r w:rsidR="008F400F">
        <w:rPr>
          <w:snapToGrid w:val="0"/>
          <w:sz w:val="28"/>
          <w:lang w:val="nl-NL" w:eastAsia="nl-NL"/>
        </w:rPr>
        <w:tab/>
      </w:r>
      <w:r w:rsidR="008F400F">
        <w:rPr>
          <w:snapToGrid w:val="0"/>
          <w:sz w:val="28"/>
          <w:lang w:val="nl-NL" w:eastAsia="nl-NL"/>
        </w:rPr>
        <w:tab/>
      </w:r>
      <w:r w:rsidR="008F400F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  <w:t>Het leerkrachtenteam</w:t>
      </w:r>
    </w:p>
    <w:p w14:paraId="74E65745" w14:textId="5F02A584" w:rsidR="002D4B24" w:rsidRPr="00D50620" w:rsidRDefault="002D4B24" w:rsidP="002D4B24">
      <w:pPr>
        <w:widowControl w:val="0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before="0" w:after="0" w:line="240" w:lineRule="auto"/>
        <w:rPr>
          <w:rFonts w:ascii="Courier New" w:hAnsi="Courier New"/>
          <w:snapToGrid w:val="0"/>
          <w:sz w:val="28"/>
          <w:lang w:val="nl-NL" w:eastAsia="nl-NL"/>
        </w:rPr>
      </w:pPr>
      <w:r w:rsidRPr="00D50620">
        <w:rPr>
          <w:snapToGrid w:val="0"/>
          <w:sz w:val="28"/>
          <w:lang w:val="nl-NL" w:eastAsia="nl-NL"/>
        </w:rPr>
        <w:t>Directeur basisschool</w:t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</w:r>
      <w:r w:rsidRPr="00D50620">
        <w:rPr>
          <w:snapToGrid w:val="0"/>
          <w:sz w:val="28"/>
          <w:lang w:val="nl-NL" w:eastAsia="nl-NL"/>
        </w:rPr>
        <w:tab/>
        <w:t>van de basisschool</w:t>
      </w:r>
    </w:p>
    <w:p w14:paraId="43AEECE0" w14:textId="77777777" w:rsidR="006160CA" w:rsidRPr="00434774" w:rsidRDefault="006160CA" w:rsidP="002D4B24"/>
    <w:sectPr w:rsidR="006160CA" w:rsidRPr="00434774" w:rsidSect="00D75102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28C24" w14:textId="77777777" w:rsidR="00A65348" w:rsidRDefault="00A65348" w:rsidP="00CF160F">
      <w:pPr>
        <w:spacing w:before="0" w:after="0" w:line="240" w:lineRule="auto"/>
      </w:pPr>
      <w:r>
        <w:separator/>
      </w:r>
    </w:p>
  </w:endnote>
  <w:endnote w:type="continuationSeparator" w:id="0">
    <w:p w14:paraId="050C34C5" w14:textId="77777777" w:rsidR="00A65348" w:rsidRDefault="00A65348" w:rsidP="00CF16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C070" w14:textId="77777777" w:rsidR="002D4B24" w:rsidRPr="00D50620" w:rsidRDefault="002D4B24" w:rsidP="002D4B24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 xml:space="preserve">Vzw </w:t>
    </w:r>
    <w:proofErr w:type="spellStart"/>
    <w:r w:rsidRPr="00D50620">
      <w:rPr>
        <w:rFonts w:cs="Arial"/>
        <w:sz w:val="18"/>
        <w:szCs w:val="18"/>
      </w:rPr>
      <w:t>Ignatiaanse</w:t>
    </w:r>
    <w:proofErr w:type="spellEnd"/>
    <w:r w:rsidRPr="00D50620">
      <w:rPr>
        <w:rFonts w:cs="Arial"/>
        <w:sz w:val="18"/>
        <w:szCs w:val="18"/>
      </w:rPr>
      <w:t xml:space="preserve"> Scholen Antwerpen (vzw </w:t>
    </w:r>
    <w:proofErr w:type="spellStart"/>
    <w:r w:rsidRPr="00D50620">
      <w:rPr>
        <w:rFonts w:cs="Arial"/>
        <w:sz w:val="18"/>
        <w:szCs w:val="18"/>
      </w:rPr>
      <w:t>IgnAS</w:t>
    </w:r>
    <w:proofErr w:type="spellEnd"/>
    <w:r w:rsidRPr="00D50620">
      <w:rPr>
        <w:rFonts w:cs="Arial"/>
        <w:sz w:val="18"/>
        <w:szCs w:val="18"/>
      </w:rPr>
      <w:t>)</w:t>
    </w:r>
  </w:p>
  <w:p w14:paraId="1DEF3A5E" w14:textId="77777777" w:rsidR="002D4B24" w:rsidRPr="00D50620" w:rsidRDefault="002D4B24" w:rsidP="002D4B24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 xml:space="preserve">zetel: Frankrijklei 77 –  2000 Antwerpen   </w:t>
    </w:r>
  </w:p>
  <w:p w14:paraId="7D9EEC08" w14:textId="77777777" w:rsidR="002D4B24" w:rsidRPr="00D50620" w:rsidRDefault="002D4B24" w:rsidP="002D4B24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 xml:space="preserve">Tel. 03 233 42 24  - E-mail: ignasvzw@telenet.be </w:t>
    </w:r>
  </w:p>
  <w:p w14:paraId="54D1DE79" w14:textId="77777777" w:rsidR="002D4B24" w:rsidRPr="00D50620" w:rsidRDefault="002D4B24" w:rsidP="002D4B24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>ondernemingsnummer 0641.976.979</w:t>
    </w:r>
  </w:p>
  <w:p w14:paraId="1250B3A2" w14:textId="77777777" w:rsidR="007155C8" w:rsidRDefault="007155C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9301" w14:textId="77777777" w:rsidR="00230788" w:rsidRPr="00D50620" w:rsidRDefault="00792FA2" w:rsidP="00230788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 xml:space="preserve">Vzw </w:t>
    </w:r>
    <w:proofErr w:type="spellStart"/>
    <w:r w:rsidRPr="00D50620">
      <w:rPr>
        <w:rFonts w:cs="Arial"/>
        <w:sz w:val="18"/>
        <w:szCs w:val="18"/>
      </w:rPr>
      <w:t>Ignatiaanse</w:t>
    </w:r>
    <w:proofErr w:type="spellEnd"/>
    <w:r w:rsidRPr="00D50620">
      <w:rPr>
        <w:rFonts w:cs="Arial"/>
        <w:sz w:val="18"/>
        <w:szCs w:val="18"/>
      </w:rPr>
      <w:t xml:space="preserve"> Scholen Antwerpen (vzw </w:t>
    </w:r>
    <w:proofErr w:type="spellStart"/>
    <w:r w:rsidRPr="00D50620">
      <w:rPr>
        <w:rFonts w:cs="Arial"/>
        <w:sz w:val="18"/>
        <w:szCs w:val="18"/>
      </w:rPr>
      <w:t>IgnAS</w:t>
    </w:r>
    <w:proofErr w:type="spellEnd"/>
    <w:r w:rsidRPr="00D50620">
      <w:rPr>
        <w:rFonts w:cs="Arial"/>
        <w:sz w:val="18"/>
        <w:szCs w:val="18"/>
      </w:rPr>
      <w:t>)</w:t>
    </w:r>
  </w:p>
  <w:p w14:paraId="38BC6841" w14:textId="77777777" w:rsidR="00230788" w:rsidRPr="00D50620" w:rsidRDefault="00792FA2" w:rsidP="00DD5A9B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 xml:space="preserve">zetel: Frankrijklei 77 –  2000 Antwerpen   </w:t>
    </w:r>
  </w:p>
  <w:p w14:paraId="2EF845C1" w14:textId="77777777" w:rsidR="00230788" w:rsidRPr="00D50620" w:rsidRDefault="00792FA2" w:rsidP="00230788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>Tel. 03 233 42 24  - E-mail:</w:t>
    </w:r>
    <w:r w:rsidR="00230788" w:rsidRPr="00D50620">
      <w:rPr>
        <w:rFonts w:cs="Arial"/>
        <w:sz w:val="18"/>
        <w:szCs w:val="18"/>
      </w:rPr>
      <w:t xml:space="preserve"> ignasvzw@telenet.be</w:t>
    </w:r>
    <w:r w:rsidRPr="00D50620">
      <w:rPr>
        <w:rFonts w:cs="Arial"/>
        <w:sz w:val="18"/>
        <w:szCs w:val="18"/>
      </w:rPr>
      <w:t xml:space="preserve"> </w:t>
    </w:r>
  </w:p>
  <w:p w14:paraId="0598C32D" w14:textId="77777777" w:rsidR="00792FA2" w:rsidRPr="00D50620" w:rsidRDefault="00792FA2" w:rsidP="00230788">
    <w:pPr>
      <w:pStyle w:val="Geenafstand"/>
      <w:jc w:val="right"/>
      <w:rPr>
        <w:rFonts w:cs="Arial"/>
        <w:sz w:val="18"/>
        <w:szCs w:val="18"/>
      </w:rPr>
    </w:pPr>
    <w:r w:rsidRPr="00D50620">
      <w:rPr>
        <w:rFonts w:cs="Arial"/>
        <w:sz w:val="18"/>
        <w:szCs w:val="18"/>
      </w:rPr>
      <w:t>ondernemingsnummer 0641.976.979</w:t>
    </w:r>
  </w:p>
  <w:p w14:paraId="50844274" w14:textId="77777777" w:rsidR="00DD5A9B" w:rsidRDefault="00DD5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E3B13" w14:textId="77777777" w:rsidR="00A65348" w:rsidRDefault="00A65348" w:rsidP="00CF160F">
      <w:pPr>
        <w:spacing w:before="0" w:after="0" w:line="240" w:lineRule="auto"/>
      </w:pPr>
      <w:r>
        <w:separator/>
      </w:r>
    </w:p>
  </w:footnote>
  <w:footnote w:type="continuationSeparator" w:id="0">
    <w:p w14:paraId="7BF80B84" w14:textId="77777777" w:rsidR="00A65348" w:rsidRDefault="00A65348" w:rsidP="00CF16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2" w:type="dxa"/>
      <w:tblLook w:val="00A0" w:firstRow="1" w:lastRow="0" w:firstColumn="1" w:lastColumn="0" w:noHBand="0" w:noVBand="0"/>
    </w:tblPr>
    <w:tblGrid>
      <w:gridCol w:w="5410"/>
      <w:gridCol w:w="5011"/>
    </w:tblGrid>
    <w:tr w:rsidR="007155C8" w:rsidRPr="00CF160F" w14:paraId="391462B8" w14:textId="77777777" w:rsidTr="00276569">
      <w:tc>
        <w:tcPr>
          <w:tcW w:w="5410" w:type="dxa"/>
        </w:tcPr>
        <w:p w14:paraId="670835EE" w14:textId="77777777" w:rsidR="007155C8" w:rsidRDefault="007155C8" w:rsidP="007155C8">
          <w:pPr>
            <w:spacing w:before="0" w:after="0" w:line="240" w:lineRule="auto"/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noProof/>
              <w:sz w:val="22"/>
              <w:szCs w:val="22"/>
              <w:lang w:eastAsia="nl-BE"/>
            </w:rPr>
            <w:drawing>
              <wp:anchor distT="0" distB="0" distL="114300" distR="114300" simplePos="0" relativeHeight="251663360" behindDoc="1" locked="0" layoutInCell="1" allowOverlap="1" wp14:anchorId="1339DE7D" wp14:editId="2E192599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3058732" cy="762000"/>
                <wp:effectExtent l="0" t="0" r="8890" b="0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77"/>
                        <a:stretch/>
                      </pic:blipFill>
                      <pic:spPr bwMode="auto">
                        <a:xfrm>
                          <a:off x="0" y="0"/>
                          <a:ext cx="3058732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109DA94" w14:textId="77777777" w:rsidR="007155C8" w:rsidRDefault="007155C8" w:rsidP="007155C8">
          <w:pPr>
            <w:ind w:firstLine="708"/>
            <w:rPr>
              <w:rFonts w:ascii="Tahoma" w:hAnsi="Tahoma" w:cs="Tahoma"/>
              <w:sz w:val="22"/>
              <w:szCs w:val="22"/>
            </w:rPr>
          </w:pPr>
        </w:p>
        <w:p w14:paraId="321347EB" w14:textId="77777777" w:rsidR="007155C8" w:rsidRPr="00884576" w:rsidRDefault="007155C8" w:rsidP="007155C8">
          <w:pPr>
            <w:ind w:firstLine="708"/>
            <w:jc w:val="center"/>
            <w:rPr>
              <w:rFonts w:ascii="Arial" w:hAnsi="Arial" w:cs="Arial"/>
              <w:sz w:val="22"/>
              <w:szCs w:val="22"/>
            </w:rPr>
          </w:pPr>
          <w:r w:rsidRPr="00884576">
            <w:rPr>
              <w:rFonts w:ascii="Arial" w:hAnsi="Arial" w:cs="Arial"/>
              <w:sz w:val="32"/>
              <w:szCs w:val="22"/>
            </w:rPr>
            <w:t>Basisschool</w:t>
          </w:r>
        </w:p>
      </w:tc>
      <w:tc>
        <w:tcPr>
          <w:tcW w:w="5011" w:type="dxa"/>
        </w:tcPr>
        <w:p w14:paraId="28BAC848" w14:textId="77777777" w:rsidR="007155C8" w:rsidRPr="00CF160F" w:rsidRDefault="007155C8" w:rsidP="007155C8">
          <w:pPr>
            <w:spacing w:before="0" w:after="0" w:line="240" w:lineRule="auto"/>
            <w:jc w:val="right"/>
            <w:rPr>
              <w:rFonts w:cs="Tahoma"/>
              <w:sz w:val="22"/>
              <w:szCs w:val="22"/>
            </w:rPr>
          </w:pPr>
        </w:p>
        <w:p w14:paraId="20A237B1" w14:textId="77777777" w:rsidR="007155C8" w:rsidRPr="00CF160F" w:rsidRDefault="007155C8" w:rsidP="007155C8">
          <w:pPr>
            <w:spacing w:before="0" w:after="0" w:line="240" w:lineRule="auto"/>
            <w:jc w:val="right"/>
            <w:rPr>
              <w:rFonts w:cs="Tahoma"/>
              <w:sz w:val="22"/>
              <w:szCs w:val="22"/>
            </w:rPr>
          </w:pPr>
        </w:p>
        <w:p w14:paraId="0A3F4A5C" w14:textId="5320E330" w:rsidR="007155C8" w:rsidRPr="00CF160F" w:rsidRDefault="007155C8" w:rsidP="00013222">
          <w:pPr>
            <w:spacing w:before="0" w:after="0" w:line="240" w:lineRule="auto"/>
            <w:jc w:val="right"/>
            <w:rPr>
              <w:rFonts w:cs="Tahoma"/>
              <w:sz w:val="18"/>
              <w:szCs w:val="18"/>
            </w:rPr>
          </w:pPr>
          <w:r w:rsidRPr="00CF160F">
            <w:rPr>
              <w:rFonts w:cs="Tahoma"/>
              <w:sz w:val="22"/>
              <w:szCs w:val="22"/>
            </w:rPr>
            <w:t>Collegelaan 36, 2140 Borgerhout</w:t>
          </w:r>
          <w:r w:rsidRPr="00CF160F">
            <w:rPr>
              <w:rFonts w:cs="Tahoma"/>
              <w:sz w:val="22"/>
              <w:szCs w:val="22"/>
            </w:rPr>
            <w:br/>
          </w:r>
          <w:r w:rsidR="00013222" w:rsidRPr="00CF160F">
            <w:rPr>
              <w:rFonts w:cs="Tahoma"/>
              <w:sz w:val="18"/>
              <w:szCs w:val="18"/>
            </w:rPr>
            <w:t xml:space="preserve">tel: 03 217 44 </w:t>
          </w:r>
          <w:r w:rsidR="00013222">
            <w:rPr>
              <w:rFonts w:cs="Tahoma"/>
              <w:sz w:val="18"/>
              <w:szCs w:val="18"/>
            </w:rPr>
            <w:t xml:space="preserve">10   </w:t>
          </w:r>
          <w:r w:rsidR="00013222">
            <w:rPr>
              <w:rFonts w:cs="Tahoma"/>
              <w:sz w:val="18"/>
              <w:szCs w:val="18"/>
            </w:rPr>
            <w:br/>
            <w:t xml:space="preserve">e-mail: directeur.ls </w:t>
          </w:r>
          <w:r w:rsidR="00013222" w:rsidRPr="00CF160F">
            <w:rPr>
              <w:rFonts w:cs="Tahoma"/>
              <w:sz w:val="18"/>
              <w:szCs w:val="18"/>
            </w:rPr>
            <w:t>@xa</w:t>
          </w:r>
          <w:r w:rsidR="00013222">
            <w:rPr>
              <w:rFonts w:cs="Tahoma"/>
              <w:sz w:val="18"/>
              <w:szCs w:val="18"/>
            </w:rPr>
            <w:t>co</w:t>
          </w:r>
          <w:r w:rsidR="00013222" w:rsidRPr="00CF160F">
            <w:rPr>
              <w:rFonts w:cs="Tahoma"/>
              <w:sz w:val="18"/>
              <w:szCs w:val="18"/>
            </w:rPr>
            <w:t>.be</w:t>
          </w:r>
        </w:p>
      </w:tc>
    </w:tr>
  </w:tbl>
  <w:p w14:paraId="5E1C08A1" w14:textId="77777777" w:rsidR="007155C8" w:rsidRPr="007155C8" w:rsidRDefault="007155C8" w:rsidP="007155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2" w:type="dxa"/>
      <w:tblLook w:val="00A0" w:firstRow="1" w:lastRow="0" w:firstColumn="1" w:lastColumn="0" w:noHBand="0" w:noVBand="0"/>
    </w:tblPr>
    <w:tblGrid>
      <w:gridCol w:w="5410"/>
      <w:gridCol w:w="5011"/>
    </w:tblGrid>
    <w:tr w:rsidR="00B460A7" w:rsidRPr="00CF160F" w14:paraId="7F5CCC1F" w14:textId="77777777" w:rsidTr="0096195D">
      <w:tc>
        <w:tcPr>
          <w:tcW w:w="5410" w:type="dxa"/>
        </w:tcPr>
        <w:p w14:paraId="7741A405" w14:textId="77777777" w:rsidR="00884576" w:rsidRDefault="001F1DB9" w:rsidP="001412D3">
          <w:pPr>
            <w:spacing w:before="0" w:after="0" w:line="240" w:lineRule="auto"/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noProof/>
              <w:sz w:val="22"/>
              <w:szCs w:val="22"/>
              <w:lang w:eastAsia="nl-BE"/>
            </w:rPr>
            <w:drawing>
              <wp:anchor distT="0" distB="0" distL="114300" distR="114300" simplePos="0" relativeHeight="251661312" behindDoc="1" locked="0" layoutInCell="1" allowOverlap="1" wp14:anchorId="15C41D4D" wp14:editId="1FA4C7B9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3058732" cy="762000"/>
                <wp:effectExtent l="0" t="0" r="8890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77"/>
                        <a:stretch/>
                      </pic:blipFill>
                      <pic:spPr bwMode="auto">
                        <a:xfrm>
                          <a:off x="0" y="0"/>
                          <a:ext cx="3058732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C3E54D8" w14:textId="77777777" w:rsidR="00B460A7" w:rsidRDefault="00B460A7" w:rsidP="00884576">
          <w:pPr>
            <w:ind w:firstLine="708"/>
            <w:rPr>
              <w:rFonts w:ascii="Tahoma" w:hAnsi="Tahoma" w:cs="Tahoma"/>
              <w:sz w:val="22"/>
              <w:szCs w:val="22"/>
            </w:rPr>
          </w:pPr>
        </w:p>
        <w:p w14:paraId="6E49B437" w14:textId="77777777" w:rsidR="00884576" w:rsidRPr="00884576" w:rsidRDefault="00884576" w:rsidP="00884576">
          <w:pPr>
            <w:ind w:firstLine="708"/>
            <w:jc w:val="center"/>
            <w:rPr>
              <w:rFonts w:ascii="Arial" w:hAnsi="Arial" w:cs="Arial"/>
              <w:sz w:val="22"/>
              <w:szCs w:val="22"/>
            </w:rPr>
          </w:pPr>
          <w:r w:rsidRPr="00884576">
            <w:rPr>
              <w:rFonts w:ascii="Arial" w:hAnsi="Arial" w:cs="Arial"/>
              <w:sz w:val="32"/>
              <w:szCs w:val="22"/>
            </w:rPr>
            <w:t>Basisschool</w:t>
          </w:r>
        </w:p>
      </w:tc>
      <w:tc>
        <w:tcPr>
          <w:tcW w:w="5011" w:type="dxa"/>
        </w:tcPr>
        <w:p w14:paraId="1C938257" w14:textId="77777777" w:rsidR="00B460A7" w:rsidRPr="00CF160F" w:rsidRDefault="00B460A7" w:rsidP="001412D3">
          <w:pPr>
            <w:spacing w:before="0" w:after="0" w:line="240" w:lineRule="auto"/>
            <w:jc w:val="right"/>
            <w:rPr>
              <w:rFonts w:cs="Tahoma"/>
              <w:sz w:val="22"/>
              <w:szCs w:val="22"/>
            </w:rPr>
          </w:pPr>
        </w:p>
        <w:p w14:paraId="61FC0DDC" w14:textId="77777777" w:rsidR="00B460A7" w:rsidRPr="00CF160F" w:rsidRDefault="00B460A7" w:rsidP="001412D3">
          <w:pPr>
            <w:spacing w:before="0" w:after="0" w:line="240" w:lineRule="auto"/>
            <w:jc w:val="right"/>
            <w:rPr>
              <w:rFonts w:cs="Tahoma"/>
              <w:sz w:val="22"/>
              <w:szCs w:val="22"/>
            </w:rPr>
          </w:pPr>
        </w:p>
        <w:p w14:paraId="1DAC8AFD" w14:textId="45849289" w:rsidR="00B460A7" w:rsidRPr="00CF160F" w:rsidRDefault="00B460A7" w:rsidP="00013222">
          <w:pPr>
            <w:spacing w:before="0" w:after="0" w:line="240" w:lineRule="auto"/>
            <w:jc w:val="right"/>
            <w:rPr>
              <w:rFonts w:cs="Tahoma"/>
              <w:sz w:val="18"/>
              <w:szCs w:val="18"/>
            </w:rPr>
          </w:pPr>
          <w:r w:rsidRPr="00CF160F">
            <w:rPr>
              <w:rFonts w:cs="Tahoma"/>
              <w:sz w:val="22"/>
              <w:szCs w:val="22"/>
            </w:rPr>
            <w:t>Collegelaan 36, 2140 Borgerhout</w:t>
          </w:r>
          <w:r w:rsidRPr="00CF160F">
            <w:rPr>
              <w:rFonts w:cs="Tahoma"/>
              <w:sz w:val="22"/>
              <w:szCs w:val="22"/>
            </w:rPr>
            <w:br/>
          </w:r>
          <w:r w:rsidRPr="00CF160F">
            <w:rPr>
              <w:rFonts w:cs="Tahoma"/>
              <w:sz w:val="18"/>
              <w:szCs w:val="18"/>
            </w:rPr>
            <w:t xml:space="preserve">tel: 03 217 44 </w:t>
          </w:r>
          <w:r w:rsidR="00013222">
            <w:rPr>
              <w:rFonts w:cs="Tahoma"/>
              <w:sz w:val="18"/>
              <w:szCs w:val="18"/>
            </w:rPr>
            <w:t xml:space="preserve">10   </w:t>
          </w:r>
          <w:r w:rsidR="00013222">
            <w:rPr>
              <w:rFonts w:cs="Tahoma"/>
              <w:sz w:val="18"/>
              <w:szCs w:val="18"/>
            </w:rPr>
            <w:br/>
            <w:t xml:space="preserve">e-mail: directeur.ls </w:t>
          </w:r>
          <w:r w:rsidRPr="00CF160F">
            <w:rPr>
              <w:rFonts w:cs="Tahoma"/>
              <w:sz w:val="18"/>
              <w:szCs w:val="18"/>
            </w:rPr>
            <w:t>@xa</w:t>
          </w:r>
          <w:r w:rsidR="00013222">
            <w:rPr>
              <w:rFonts w:cs="Tahoma"/>
              <w:sz w:val="18"/>
              <w:szCs w:val="18"/>
            </w:rPr>
            <w:t>co</w:t>
          </w:r>
          <w:r w:rsidRPr="00CF160F">
            <w:rPr>
              <w:rFonts w:cs="Tahoma"/>
              <w:sz w:val="18"/>
              <w:szCs w:val="18"/>
            </w:rPr>
            <w:t>.be</w:t>
          </w:r>
        </w:p>
      </w:tc>
    </w:tr>
  </w:tbl>
  <w:p w14:paraId="260FB4A7" w14:textId="77777777" w:rsidR="00B460A7" w:rsidRPr="003D12F5" w:rsidRDefault="001F1DB9" w:rsidP="00884576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ED941" wp14:editId="76314C4E">
              <wp:simplePos x="0" y="0"/>
              <wp:positionH relativeFrom="column">
                <wp:align>left</wp:align>
              </wp:positionH>
              <wp:positionV relativeFrom="paragraph">
                <wp:posOffset>179070</wp:posOffset>
              </wp:positionV>
              <wp:extent cx="6734175" cy="0"/>
              <wp:effectExtent l="9525" t="7620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34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2C6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4.1pt;width:530.25pt;height:0;flip:x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5.3pt;height:97.1pt" o:bullet="t">
        <v:imagedata r:id="rId1" o:title=""/>
      </v:shape>
    </w:pict>
  </w:numPicBullet>
  <w:abstractNum w:abstractNumId="0" w15:restartNumberingAfterBreak="0">
    <w:nsid w:val="030872AF"/>
    <w:multiLevelType w:val="hybridMultilevel"/>
    <w:tmpl w:val="C86EAF2C"/>
    <w:lvl w:ilvl="0" w:tplc="68F6062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249AA"/>
    <w:multiLevelType w:val="multilevel"/>
    <w:tmpl w:val="C2A843CC"/>
    <w:lvl w:ilvl="0">
      <w:start w:val="1"/>
      <w:numFmt w:val="bullet"/>
      <w:lvlText w:val=""/>
      <w:lvlJc w:val="left"/>
      <w:pPr>
        <w:tabs>
          <w:tab w:val="num" w:pos="2340"/>
        </w:tabs>
        <w:ind w:left="2340" w:hanging="12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D21"/>
    <w:multiLevelType w:val="hybridMultilevel"/>
    <w:tmpl w:val="FD7E8E44"/>
    <w:lvl w:ilvl="0" w:tplc="F40E4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62C3"/>
    <w:multiLevelType w:val="hybridMultilevel"/>
    <w:tmpl w:val="B9EC3244"/>
    <w:lvl w:ilvl="0" w:tplc="D4BA9B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0F82"/>
    <w:multiLevelType w:val="hybridMultilevel"/>
    <w:tmpl w:val="4E2C762A"/>
    <w:lvl w:ilvl="0" w:tplc="F40E4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780B"/>
    <w:multiLevelType w:val="hybridMultilevel"/>
    <w:tmpl w:val="44500054"/>
    <w:lvl w:ilvl="0" w:tplc="F40E4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367C5"/>
    <w:multiLevelType w:val="hybridMultilevel"/>
    <w:tmpl w:val="84B45CE0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7" w15:restartNumberingAfterBreak="0">
    <w:nsid w:val="43107BB2"/>
    <w:multiLevelType w:val="hybridMultilevel"/>
    <w:tmpl w:val="0F626A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C5FF5"/>
    <w:multiLevelType w:val="hybridMultilevel"/>
    <w:tmpl w:val="8458B5E8"/>
    <w:lvl w:ilvl="0" w:tplc="76645CD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5F2E69"/>
    <w:multiLevelType w:val="hybridMultilevel"/>
    <w:tmpl w:val="39A4A9AE"/>
    <w:lvl w:ilvl="0" w:tplc="F40E4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47A4B"/>
    <w:multiLevelType w:val="hybridMultilevel"/>
    <w:tmpl w:val="C2A843CC"/>
    <w:lvl w:ilvl="0" w:tplc="A2284598">
      <w:start w:val="1"/>
      <w:numFmt w:val="bullet"/>
      <w:lvlText w:val=""/>
      <w:lvlJc w:val="left"/>
      <w:pPr>
        <w:tabs>
          <w:tab w:val="num" w:pos="2340"/>
        </w:tabs>
        <w:ind w:left="2340" w:hanging="12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01251"/>
    <w:multiLevelType w:val="hybridMultilevel"/>
    <w:tmpl w:val="3FB43B9E"/>
    <w:lvl w:ilvl="0" w:tplc="A47A6064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F3F2159"/>
    <w:multiLevelType w:val="hybridMultilevel"/>
    <w:tmpl w:val="84D8E3F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A2"/>
    <w:rsid w:val="00002A2E"/>
    <w:rsid w:val="00013222"/>
    <w:rsid w:val="00017EED"/>
    <w:rsid w:val="00025BCB"/>
    <w:rsid w:val="000348C2"/>
    <w:rsid w:val="00037D2B"/>
    <w:rsid w:val="0004303B"/>
    <w:rsid w:val="000573ED"/>
    <w:rsid w:val="00067D0F"/>
    <w:rsid w:val="000759E8"/>
    <w:rsid w:val="0009078F"/>
    <w:rsid w:val="000A547A"/>
    <w:rsid w:val="000D55F0"/>
    <w:rsid w:val="00113E1C"/>
    <w:rsid w:val="00136573"/>
    <w:rsid w:val="001412D3"/>
    <w:rsid w:val="0015207E"/>
    <w:rsid w:val="00156742"/>
    <w:rsid w:val="00181137"/>
    <w:rsid w:val="0019753D"/>
    <w:rsid w:val="001A1FEE"/>
    <w:rsid w:val="001C1D4E"/>
    <w:rsid w:val="001D5B3E"/>
    <w:rsid w:val="001F1DB9"/>
    <w:rsid w:val="00202E25"/>
    <w:rsid w:val="00230788"/>
    <w:rsid w:val="00237C16"/>
    <w:rsid w:val="00251EDC"/>
    <w:rsid w:val="00295576"/>
    <w:rsid w:val="002A691A"/>
    <w:rsid w:val="002B28D8"/>
    <w:rsid w:val="002B6689"/>
    <w:rsid w:val="002D4B24"/>
    <w:rsid w:val="002E569F"/>
    <w:rsid w:val="002F1F40"/>
    <w:rsid w:val="00326925"/>
    <w:rsid w:val="003337B5"/>
    <w:rsid w:val="00335E6E"/>
    <w:rsid w:val="00350A9E"/>
    <w:rsid w:val="00395931"/>
    <w:rsid w:val="003B76E7"/>
    <w:rsid w:val="003C3D6D"/>
    <w:rsid w:val="003D12F5"/>
    <w:rsid w:val="003D1532"/>
    <w:rsid w:val="00417F1D"/>
    <w:rsid w:val="00420702"/>
    <w:rsid w:val="00423778"/>
    <w:rsid w:val="00434674"/>
    <w:rsid w:val="00434774"/>
    <w:rsid w:val="004435F3"/>
    <w:rsid w:val="00460FB4"/>
    <w:rsid w:val="00470273"/>
    <w:rsid w:val="00484679"/>
    <w:rsid w:val="00490439"/>
    <w:rsid w:val="004B054D"/>
    <w:rsid w:val="004C50F6"/>
    <w:rsid w:val="004D1E8B"/>
    <w:rsid w:val="004E580C"/>
    <w:rsid w:val="004F084D"/>
    <w:rsid w:val="004F5250"/>
    <w:rsid w:val="00501371"/>
    <w:rsid w:val="005142EC"/>
    <w:rsid w:val="005156E6"/>
    <w:rsid w:val="0053271B"/>
    <w:rsid w:val="00535180"/>
    <w:rsid w:val="00572957"/>
    <w:rsid w:val="00573449"/>
    <w:rsid w:val="005F5277"/>
    <w:rsid w:val="006103D5"/>
    <w:rsid w:val="006160CA"/>
    <w:rsid w:val="006538CB"/>
    <w:rsid w:val="006561E9"/>
    <w:rsid w:val="00660747"/>
    <w:rsid w:val="0067163D"/>
    <w:rsid w:val="0067524A"/>
    <w:rsid w:val="00694013"/>
    <w:rsid w:val="006D2EF7"/>
    <w:rsid w:val="006E45CA"/>
    <w:rsid w:val="006E533A"/>
    <w:rsid w:val="006F38E7"/>
    <w:rsid w:val="00701570"/>
    <w:rsid w:val="007155C8"/>
    <w:rsid w:val="00742357"/>
    <w:rsid w:val="00745258"/>
    <w:rsid w:val="00764E32"/>
    <w:rsid w:val="007664A8"/>
    <w:rsid w:val="007668A5"/>
    <w:rsid w:val="0077378A"/>
    <w:rsid w:val="00777845"/>
    <w:rsid w:val="0079271B"/>
    <w:rsid w:val="00792FA2"/>
    <w:rsid w:val="00796B20"/>
    <w:rsid w:val="00796E56"/>
    <w:rsid w:val="007E2FE5"/>
    <w:rsid w:val="007E6617"/>
    <w:rsid w:val="007F5992"/>
    <w:rsid w:val="0081541E"/>
    <w:rsid w:val="00815492"/>
    <w:rsid w:val="00856A44"/>
    <w:rsid w:val="008779C9"/>
    <w:rsid w:val="00881047"/>
    <w:rsid w:val="00884576"/>
    <w:rsid w:val="008A78D8"/>
    <w:rsid w:val="008A7FF9"/>
    <w:rsid w:val="008E0D0D"/>
    <w:rsid w:val="008F400F"/>
    <w:rsid w:val="008F6A16"/>
    <w:rsid w:val="00901C57"/>
    <w:rsid w:val="00936DCB"/>
    <w:rsid w:val="00947172"/>
    <w:rsid w:val="00956766"/>
    <w:rsid w:val="0096195D"/>
    <w:rsid w:val="0099014A"/>
    <w:rsid w:val="009B0528"/>
    <w:rsid w:val="009B248C"/>
    <w:rsid w:val="009E7C8C"/>
    <w:rsid w:val="00A028D9"/>
    <w:rsid w:val="00A11DDF"/>
    <w:rsid w:val="00A61A61"/>
    <w:rsid w:val="00A64B57"/>
    <w:rsid w:val="00A65348"/>
    <w:rsid w:val="00A802A6"/>
    <w:rsid w:val="00A823E8"/>
    <w:rsid w:val="00AA35E1"/>
    <w:rsid w:val="00AA7CDC"/>
    <w:rsid w:val="00B11088"/>
    <w:rsid w:val="00B460A7"/>
    <w:rsid w:val="00B91DDD"/>
    <w:rsid w:val="00BD0C27"/>
    <w:rsid w:val="00C101C3"/>
    <w:rsid w:val="00C70DE8"/>
    <w:rsid w:val="00C8024E"/>
    <w:rsid w:val="00C82887"/>
    <w:rsid w:val="00C94580"/>
    <w:rsid w:val="00CA3C36"/>
    <w:rsid w:val="00CB01A0"/>
    <w:rsid w:val="00CD0D37"/>
    <w:rsid w:val="00CE2959"/>
    <w:rsid w:val="00CE3C01"/>
    <w:rsid w:val="00CF160F"/>
    <w:rsid w:val="00D03BD6"/>
    <w:rsid w:val="00D215CF"/>
    <w:rsid w:val="00D36642"/>
    <w:rsid w:val="00D436CF"/>
    <w:rsid w:val="00D50620"/>
    <w:rsid w:val="00D75102"/>
    <w:rsid w:val="00D94A6B"/>
    <w:rsid w:val="00DD5A9B"/>
    <w:rsid w:val="00DD7FD1"/>
    <w:rsid w:val="00DE5B90"/>
    <w:rsid w:val="00E007CE"/>
    <w:rsid w:val="00E11EE6"/>
    <w:rsid w:val="00E120F0"/>
    <w:rsid w:val="00E22201"/>
    <w:rsid w:val="00E32F78"/>
    <w:rsid w:val="00E408F3"/>
    <w:rsid w:val="00E421DC"/>
    <w:rsid w:val="00E53122"/>
    <w:rsid w:val="00E540C3"/>
    <w:rsid w:val="00E85FD5"/>
    <w:rsid w:val="00E87073"/>
    <w:rsid w:val="00ED3E31"/>
    <w:rsid w:val="00ED7399"/>
    <w:rsid w:val="00EF59E3"/>
    <w:rsid w:val="00F17838"/>
    <w:rsid w:val="00F24C5E"/>
    <w:rsid w:val="00F57040"/>
    <w:rsid w:val="00F66914"/>
    <w:rsid w:val="00F716CC"/>
    <w:rsid w:val="00FC0352"/>
    <w:rsid w:val="00FC1340"/>
    <w:rsid w:val="00FE218A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0E4F0"/>
  <w15:docId w15:val="{E399F87D-B95C-471D-BC30-5493E062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4B57"/>
    <w:pPr>
      <w:spacing w:before="200" w:after="200" w:line="276" w:lineRule="auto"/>
    </w:pPr>
    <w:rPr>
      <w:sz w:val="20"/>
      <w:szCs w:val="20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A64B5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A64B5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A64B5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9"/>
    <w:qFormat/>
    <w:rsid w:val="00A64B5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9"/>
    <w:qFormat/>
    <w:rsid w:val="00A64B5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9"/>
    <w:qFormat/>
    <w:rsid w:val="00A64B5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A64B5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9"/>
    <w:qFormat/>
    <w:rsid w:val="00A64B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9"/>
    <w:qFormat/>
    <w:rsid w:val="00A64B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64B5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A64B57"/>
    <w:rPr>
      <w:rFonts w:cs="Times New Roman"/>
      <w:caps/>
      <w:spacing w:val="15"/>
      <w:shd w:val="clear" w:color="auto" w:fill="DBE5F1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A64B57"/>
    <w:rPr>
      <w:rFonts w:cs="Times New Roman"/>
      <w:caps/>
      <w:color w:val="243F60"/>
      <w:spacing w:val="15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A64B57"/>
    <w:rPr>
      <w:rFonts w:cs="Times New Roman"/>
      <w:caps/>
      <w:color w:val="365F91"/>
      <w:spacing w:val="10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64B57"/>
    <w:rPr>
      <w:rFonts w:cs="Times New Roman"/>
      <w:caps/>
      <w:color w:val="365F91"/>
      <w:spacing w:val="10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A64B57"/>
    <w:rPr>
      <w:rFonts w:cs="Times New Roman"/>
      <w:caps/>
      <w:color w:val="365F91"/>
      <w:spacing w:val="10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A64B57"/>
    <w:rPr>
      <w:rFonts w:cs="Times New Roman"/>
      <w:caps/>
      <w:color w:val="365F91"/>
      <w:spacing w:val="10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A64B57"/>
    <w:rPr>
      <w:rFonts w:cs="Times New Roman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A64B57"/>
    <w:rPr>
      <w:rFonts w:cs="Times New Roman"/>
      <w:i/>
      <w:caps/>
      <w:spacing w:val="1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rsid w:val="00E531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36DCB"/>
    <w:rPr>
      <w:rFonts w:ascii="Times New Roman" w:hAnsi="Times New Roman" w:cs="Times New Roman"/>
      <w:sz w:val="2"/>
      <w:lang w:val="nl-BE" w:eastAsia="en-US"/>
    </w:rPr>
  </w:style>
  <w:style w:type="paragraph" w:styleId="Bijschrift">
    <w:name w:val="caption"/>
    <w:basedOn w:val="Standaard"/>
    <w:next w:val="Standaard"/>
    <w:uiPriority w:val="99"/>
    <w:qFormat/>
    <w:rsid w:val="00A64B57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A64B5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A64B5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A64B5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A64B57"/>
    <w:rPr>
      <w:rFonts w:cs="Times New Roman"/>
      <w:caps/>
      <w:color w:val="595959"/>
      <w:spacing w:val="10"/>
      <w:sz w:val="24"/>
      <w:szCs w:val="24"/>
    </w:rPr>
  </w:style>
  <w:style w:type="character" w:styleId="Zwaar">
    <w:name w:val="Strong"/>
    <w:basedOn w:val="Standaardalinea-lettertype"/>
    <w:uiPriority w:val="99"/>
    <w:qFormat/>
    <w:rsid w:val="00A64B57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A64B57"/>
    <w:rPr>
      <w:rFonts w:cs="Times New Roman"/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99"/>
    <w:qFormat/>
    <w:rsid w:val="00A64B57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A64B57"/>
    <w:rPr>
      <w:rFonts w:cs="Times New Roman"/>
      <w:sz w:val="20"/>
      <w:szCs w:val="20"/>
    </w:rPr>
  </w:style>
  <w:style w:type="paragraph" w:styleId="Lijstalinea">
    <w:name w:val="List Paragraph"/>
    <w:basedOn w:val="Standaard"/>
    <w:uiPriority w:val="99"/>
    <w:qFormat/>
    <w:rsid w:val="00A64B5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A64B57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64B57"/>
    <w:rPr>
      <w:rFonts w:cs="Times New Roman"/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A64B5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A64B57"/>
    <w:rPr>
      <w:rFonts w:cs="Times New Roman"/>
      <w:i/>
      <w:iCs/>
      <w:color w:val="4F81BD"/>
      <w:sz w:val="20"/>
      <w:szCs w:val="20"/>
    </w:rPr>
  </w:style>
  <w:style w:type="character" w:styleId="Subtielebenadrukking">
    <w:name w:val="Subtle Emphasis"/>
    <w:basedOn w:val="Standaardalinea-lettertype"/>
    <w:uiPriority w:val="99"/>
    <w:qFormat/>
    <w:rsid w:val="00A64B57"/>
    <w:rPr>
      <w:rFonts w:cs="Times New Roman"/>
      <w:i/>
      <w:color w:val="243F60"/>
    </w:rPr>
  </w:style>
  <w:style w:type="character" w:styleId="Intensievebenadrukking">
    <w:name w:val="Intense Emphasis"/>
    <w:basedOn w:val="Standaardalinea-lettertype"/>
    <w:uiPriority w:val="99"/>
    <w:qFormat/>
    <w:rsid w:val="00A64B57"/>
    <w:rPr>
      <w:rFonts w:cs="Times New Roman"/>
      <w:b/>
      <w:caps/>
      <w:color w:val="243F60"/>
      <w:spacing w:val="10"/>
    </w:rPr>
  </w:style>
  <w:style w:type="character" w:styleId="Subtieleverwijzing">
    <w:name w:val="Subtle Reference"/>
    <w:basedOn w:val="Standaardalinea-lettertype"/>
    <w:uiPriority w:val="99"/>
    <w:qFormat/>
    <w:rsid w:val="00A64B57"/>
    <w:rPr>
      <w:rFonts w:cs="Times New Roman"/>
      <w:b/>
      <w:color w:val="4F81BD"/>
    </w:rPr>
  </w:style>
  <w:style w:type="character" w:styleId="Intensieveverwijzing">
    <w:name w:val="Intense Reference"/>
    <w:basedOn w:val="Standaardalinea-lettertype"/>
    <w:uiPriority w:val="99"/>
    <w:qFormat/>
    <w:rsid w:val="00A64B57"/>
    <w:rPr>
      <w:rFonts w:cs="Times New Roman"/>
      <w:b/>
      <w:i/>
      <w:caps/>
      <w:color w:val="4F81BD"/>
    </w:rPr>
  </w:style>
  <w:style w:type="character" w:styleId="Titelvanboek">
    <w:name w:val="Book Title"/>
    <w:basedOn w:val="Standaardalinea-lettertype"/>
    <w:uiPriority w:val="99"/>
    <w:qFormat/>
    <w:rsid w:val="00A64B57"/>
    <w:rPr>
      <w:rFonts w:cs="Times New Roman"/>
      <w:b/>
      <w:i/>
      <w:spacing w:val="9"/>
    </w:rPr>
  </w:style>
  <w:style w:type="paragraph" w:styleId="Kopvaninhoudsopgave">
    <w:name w:val="TOC Heading"/>
    <w:basedOn w:val="Kop1"/>
    <w:next w:val="Standaard"/>
    <w:uiPriority w:val="99"/>
    <w:qFormat/>
    <w:rsid w:val="00A64B57"/>
    <w:pPr>
      <w:outlineLvl w:val="9"/>
    </w:pPr>
  </w:style>
  <w:style w:type="character" w:styleId="Hyperlink">
    <w:name w:val="Hyperlink"/>
    <w:basedOn w:val="Standaardalinea-lettertype"/>
    <w:uiPriority w:val="99"/>
    <w:rsid w:val="00A64B57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99"/>
    <w:rsid w:val="00A64B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rsid w:val="00CF16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CF160F"/>
    <w:rPr>
      <w:rFonts w:cs="Times New Roman"/>
      <w:sz w:val="20"/>
      <w:szCs w:val="20"/>
    </w:rPr>
  </w:style>
  <w:style w:type="paragraph" w:styleId="Voettekst">
    <w:name w:val="footer"/>
    <w:basedOn w:val="Standaard"/>
    <w:link w:val="VoettekstChar"/>
    <w:rsid w:val="00CF16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F160F"/>
    <w:rPr>
      <w:rFonts w:cs="Times New Roman"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rsid w:val="001412D3"/>
    <w:pPr>
      <w:spacing w:before="0" w:after="0" w:line="240" w:lineRule="auto"/>
    </w:pPr>
    <w:rPr>
      <w:rFonts w:ascii="Consolas" w:hAnsi="Consolas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1412D3"/>
    <w:rPr>
      <w:rFonts w:ascii="Consolas" w:hAnsi="Consolas" w:cs="Times New Roman"/>
      <w:sz w:val="21"/>
      <w:szCs w:val="21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5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op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meldjeaan.antwerpen.be" TargetMode="External"/><Relationship Id="rId17" Type="http://schemas.openxmlformats.org/officeDocument/2006/relationships/hyperlink" Target="http://www.lop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eldjeaan.antwerpen.b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s.xaco.be/informatie/inschrijvingen/" TargetMode="External"/><Relationship Id="rId5" Type="http://schemas.openxmlformats.org/officeDocument/2006/relationships/styles" Target="styles.xml"/><Relationship Id="rId15" Type="http://schemas.openxmlformats.org/officeDocument/2006/relationships/hyperlink" Target="http://ls.xaco.be/informatie/inschrijving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ldjeaan.antwerpen.b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eldjeaan.antwerpen.b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ssluc\Documents\BRIEFHOOFD%20SCHOOL%20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2136BACB9824E87AAA52B33D3C33A" ma:contentTypeVersion="0" ma:contentTypeDescription="Een nieuw document maken." ma:contentTypeScope="" ma:versionID="a99454ebeb8c1c59ecc913294f77b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f535b1612e35ddbe8fa2cd94fe68a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67802-06D2-4463-BDDA-4CECF85DC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90A8E-5C95-43B2-BA1D-D75578D31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6505B-05C6-4900-8B3C-B213E265D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SCHOOL  blanco.dotx</Template>
  <TotalTime>1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Xaveriuscollege VZW</vt:lpstr>
    </vt:vector>
  </TitlesOfParts>
  <Company>Xaveriuscollege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Xaveriuscollege VZW</dc:title>
  <dc:creator>Luc Mols</dc:creator>
  <cp:lastModifiedBy>Evelien De Saegher</cp:lastModifiedBy>
  <cp:revision>2</cp:revision>
  <cp:lastPrinted>2020-01-10T08:38:00Z</cp:lastPrinted>
  <dcterms:created xsi:type="dcterms:W3CDTF">2021-01-11T09:27:00Z</dcterms:created>
  <dcterms:modified xsi:type="dcterms:W3CDTF">2021-01-11T09:27:00Z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0x0101002DD2136BACB9824E87AAA52B33D3C33A</vt:lpwstr>
  </property>
  <property fmtid="{D5CDD505-2E9C-101B-9397-08002B2CF9AE}" pid="3" name="IsMyDocuments">
    <vt:bool>true</vt:bool>
  </property>
</Properties>
</file>